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FE" w:rsidRPr="004530B1" w:rsidRDefault="004530B1">
      <w:r>
        <w:t xml:space="preserve">Beste </w:t>
      </w:r>
      <w:proofErr w:type="spellStart"/>
      <w:r>
        <w:t>chiro</w:t>
      </w:r>
      <w:proofErr w:type="spellEnd"/>
      <w:r>
        <w:t xml:space="preserve"> liefhebbers</w:t>
      </w:r>
    </w:p>
    <w:p w:rsidR="00261BEF" w:rsidRDefault="00261BEF" w:rsidP="004530B1">
      <w:pPr>
        <w:spacing w:after="0" w:line="276" w:lineRule="auto"/>
        <w:rPr>
          <w:rFonts w:cstheme="minorHAnsi"/>
        </w:rPr>
      </w:pPr>
      <w:r w:rsidRPr="004530B1">
        <w:rPr>
          <w:rFonts w:cstheme="minorHAnsi"/>
        </w:rPr>
        <w:t>Kerstmis</w:t>
      </w:r>
      <w:r w:rsidR="00F12388">
        <w:rPr>
          <w:rFonts w:cstheme="minorHAnsi"/>
        </w:rPr>
        <w:t xml:space="preserve"> is</w:t>
      </w:r>
      <w:r w:rsidR="00AB2056">
        <w:rPr>
          <w:rFonts w:cstheme="minorHAnsi"/>
        </w:rPr>
        <w:t xml:space="preserve"> een periode vol </w:t>
      </w:r>
      <w:r w:rsidRPr="004530B1">
        <w:rPr>
          <w:rFonts w:cstheme="minorHAnsi"/>
        </w:rPr>
        <w:t>l</w:t>
      </w:r>
      <w:r w:rsidR="00AB2056">
        <w:rPr>
          <w:rFonts w:cstheme="minorHAnsi"/>
        </w:rPr>
        <w:t xml:space="preserve">icht, kerstbomen, versieringen en </w:t>
      </w:r>
      <w:r w:rsidRPr="004530B1">
        <w:rPr>
          <w:rFonts w:cstheme="minorHAnsi"/>
        </w:rPr>
        <w:t>cadeautjes. H</w:t>
      </w:r>
      <w:r w:rsidR="00AB2056">
        <w:rPr>
          <w:rFonts w:cstheme="minorHAnsi"/>
        </w:rPr>
        <w:t>et is een tijd van gezelligheid,</w:t>
      </w:r>
      <w:r w:rsidRPr="004530B1">
        <w:rPr>
          <w:rFonts w:cstheme="minorHAnsi"/>
        </w:rPr>
        <w:t xml:space="preserve"> liefde, samenzijn </w:t>
      </w:r>
      <w:r w:rsidR="00AB2056">
        <w:rPr>
          <w:rFonts w:cstheme="minorHAnsi"/>
        </w:rPr>
        <w:t>met familie</w:t>
      </w:r>
      <w:r w:rsidR="004A6873">
        <w:rPr>
          <w:rFonts w:cstheme="minorHAnsi"/>
        </w:rPr>
        <w:t xml:space="preserve"> </w:t>
      </w:r>
      <w:r w:rsidRPr="004530B1">
        <w:rPr>
          <w:rFonts w:cstheme="minorHAnsi"/>
        </w:rPr>
        <w:t>en waarbij we ook kijken naar onze medemens. Kijken jullie</w:t>
      </w:r>
      <w:r w:rsidR="00AB2056">
        <w:rPr>
          <w:rFonts w:cstheme="minorHAnsi"/>
        </w:rPr>
        <w:t xml:space="preserve"> ook al uit naar Kerstmis? Wij zeker wel</w:t>
      </w:r>
      <w:r w:rsidRPr="004530B1">
        <w:rPr>
          <w:rFonts w:cstheme="minorHAnsi"/>
        </w:rPr>
        <w:t xml:space="preserve">! </w:t>
      </w:r>
    </w:p>
    <w:p w:rsidR="004530B1" w:rsidRPr="004530B1" w:rsidRDefault="004530B1" w:rsidP="004530B1">
      <w:pPr>
        <w:spacing w:after="0" w:line="276" w:lineRule="auto"/>
        <w:rPr>
          <w:rFonts w:cstheme="minorHAnsi"/>
        </w:rPr>
      </w:pPr>
    </w:p>
    <w:p w:rsidR="00261BEF" w:rsidRPr="004530B1" w:rsidRDefault="00261BEF" w:rsidP="004530B1">
      <w:pPr>
        <w:spacing w:after="0" w:line="276" w:lineRule="auto"/>
        <w:rPr>
          <w:rFonts w:cstheme="minorHAnsi"/>
        </w:rPr>
      </w:pPr>
      <w:r w:rsidRPr="004530B1">
        <w:rPr>
          <w:rFonts w:cstheme="minorHAnsi"/>
        </w:rPr>
        <w:t>De week voor Kerstmis organiseert studio Brussel de warmste week</w:t>
      </w:r>
      <w:r w:rsidR="00AB2056">
        <w:rPr>
          <w:rFonts w:cstheme="minorHAnsi"/>
        </w:rPr>
        <w:t>,</w:t>
      </w:r>
      <w:r w:rsidRPr="004530B1">
        <w:rPr>
          <w:rFonts w:cstheme="minorHAnsi"/>
        </w:rPr>
        <w:t xml:space="preserve"> ook wel Music For Live genoemd. Ter ere daarvan gaan we met </w:t>
      </w:r>
      <w:r w:rsidR="00AB2056">
        <w:rPr>
          <w:rFonts w:cstheme="minorHAnsi"/>
        </w:rPr>
        <w:t>de</w:t>
      </w:r>
      <w:r w:rsidRPr="004530B1">
        <w:rPr>
          <w:rFonts w:cstheme="minorHAnsi"/>
        </w:rPr>
        <w:t xml:space="preserve"> </w:t>
      </w:r>
      <w:proofErr w:type="spellStart"/>
      <w:r w:rsidRPr="004530B1">
        <w:rPr>
          <w:rFonts w:cstheme="minorHAnsi"/>
        </w:rPr>
        <w:t>chiro</w:t>
      </w:r>
      <w:proofErr w:type="spellEnd"/>
      <w:r w:rsidR="00AB2056">
        <w:rPr>
          <w:rFonts w:cstheme="minorHAnsi"/>
        </w:rPr>
        <w:t xml:space="preserve"> van Grasheide</w:t>
      </w:r>
      <w:r w:rsidRPr="004530B1">
        <w:rPr>
          <w:rFonts w:cstheme="minorHAnsi"/>
        </w:rPr>
        <w:t xml:space="preserve"> zelfgemaakte kalenders verkopen. Alle leden zullen hier aan mee werken, waarbij elke groep een maand vertegenwoordigt. </w:t>
      </w:r>
      <w:r w:rsidR="004A6873" w:rsidRPr="004530B1">
        <w:rPr>
          <w:rFonts w:cstheme="minorHAnsi"/>
        </w:rPr>
        <w:t>De kostprijs voor 1 kalender bedraagt 10 euro</w:t>
      </w:r>
      <w:r w:rsidR="004A6873">
        <w:rPr>
          <w:rFonts w:cstheme="minorHAnsi"/>
        </w:rPr>
        <w:t>.</w:t>
      </w:r>
    </w:p>
    <w:p w:rsidR="004530B1" w:rsidRDefault="004530B1" w:rsidP="004530B1">
      <w:pPr>
        <w:spacing w:after="0" w:line="276" w:lineRule="auto"/>
        <w:rPr>
          <w:rFonts w:cstheme="minorHAnsi"/>
        </w:rPr>
      </w:pPr>
    </w:p>
    <w:p w:rsidR="00261BEF" w:rsidRPr="004530B1" w:rsidRDefault="00261BEF" w:rsidP="004530B1">
      <w:pPr>
        <w:spacing w:after="0" w:line="276" w:lineRule="auto"/>
        <w:rPr>
          <w:rFonts w:cstheme="minorHAnsi"/>
        </w:rPr>
      </w:pPr>
      <w:r w:rsidRPr="004530B1">
        <w:rPr>
          <w:rFonts w:cstheme="minorHAnsi"/>
        </w:rPr>
        <w:t>Dit jaar zamelen wij geld in voor de organisatie G-woon</w:t>
      </w:r>
      <w:r w:rsidR="00AB2056">
        <w:rPr>
          <w:rFonts w:cstheme="minorHAnsi"/>
        </w:rPr>
        <w:t>!</w:t>
      </w:r>
      <w:r w:rsidRPr="004530B1">
        <w:rPr>
          <w:rFonts w:cstheme="minorHAnsi"/>
        </w:rPr>
        <w:t xml:space="preserve">. </w:t>
      </w:r>
      <w:r w:rsidR="004530B1" w:rsidRPr="004530B1">
        <w:rPr>
          <w:rFonts w:cstheme="minorHAnsi"/>
        </w:rPr>
        <w:t>G-</w:t>
      </w:r>
      <w:r w:rsidR="00AB2056">
        <w:rPr>
          <w:rFonts w:cstheme="minorHAnsi"/>
        </w:rPr>
        <w:t xml:space="preserve">woon! is een vzw opgericht door ouders van </w:t>
      </w:r>
      <w:r w:rsidR="004530B1" w:rsidRPr="004530B1">
        <w:rPr>
          <w:rFonts w:cstheme="minorHAnsi"/>
        </w:rPr>
        <w:t>jongere</w:t>
      </w:r>
      <w:r w:rsidR="00AB2056">
        <w:rPr>
          <w:rFonts w:cstheme="minorHAnsi"/>
        </w:rPr>
        <w:t>n</w:t>
      </w:r>
      <w:r w:rsidR="004530B1" w:rsidRPr="004530B1">
        <w:rPr>
          <w:rFonts w:cstheme="minorHAnsi"/>
        </w:rPr>
        <w:t xml:space="preserve"> met een men</w:t>
      </w:r>
      <w:r w:rsidR="00AB2056">
        <w:rPr>
          <w:rFonts w:cstheme="minorHAnsi"/>
        </w:rPr>
        <w:t>tale beperking. Hun droom is er</w:t>
      </w:r>
      <w:r w:rsidR="004530B1" w:rsidRPr="004530B1">
        <w:rPr>
          <w:rFonts w:cstheme="minorHAnsi"/>
        </w:rPr>
        <w:t xml:space="preserve">voor </w:t>
      </w:r>
      <w:r w:rsidR="00AB2056">
        <w:rPr>
          <w:rFonts w:cstheme="minorHAnsi"/>
        </w:rPr>
        <w:t xml:space="preserve">te </w:t>
      </w:r>
      <w:r w:rsidR="004530B1" w:rsidRPr="004530B1">
        <w:rPr>
          <w:rFonts w:cstheme="minorHAnsi"/>
        </w:rPr>
        <w:t>zorgen dat deze jongeren naarmate ze ouder worden</w:t>
      </w:r>
      <w:r w:rsidR="00AB2056">
        <w:rPr>
          <w:rFonts w:cstheme="minorHAnsi"/>
        </w:rPr>
        <w:t>,</w:t>
      </w:r>
      <w:r w:rsidR="004530B1" w:rsidRPr="004530B1">
        <w:rPr>
          <w:rFonts w:cstheme="minorHAnsi"/>
        </w:rPr>
        <w:t xml:space="preserve"> hun eigen </w:t>
      </w:r>
      <w:r w:rsidR="00AB2056">
        <w:rPr>
          <w:rFonts w:cstheme="minorHAnsi"/>
        </w:rPr>
        <w:t>w</w:t>
      </w:r>
      <w:r w:rsidR="004530B1" w:rsidRPr="004530B1">
        <w:rPr>
          <w:rFonts w:cstheme="minorHAnsi"/>
        </w:rPr>
        <w:t xml:space="preserve">eg kunnen uitgaan. </w:t>
      </w:r>
      <w:r w:rsidR="00AB2056">
        <w:rPr>
          <w:rFonts w:cstheme="minorHAnsi"/>
        </w:rPr>
        <w:t>Het is belangrijk voor hen d</w:t>
      </w:r>
      <w:r w:rsidR="004530B1" w:rsidRPr="004530B1">
        <w:rPr>
          <w:rFonts w:cstheme="minorHAnsi"/>
        </w:rPr>
        <w:t xml:space="preserve">at zij ook zelfstandig kunnen wonen en hun eigen leven </w:t>
      </w:r>
      <w:r w:rsidR="00AB2056">
        <w:rPr>
          <w:rFonts w:cstheme="minorHAnsi"/>
        </w:rPr>
        <w:t xml:space="preserve">kunnen </w:t>
      </w:r>
      <w:r w:rsidR="004530B1" w:rsidRPr="004530B1">
        <w:rPr>
          <w:rFonts w:cstheme="minorHAnsi"/>
        </w:rPr>
        <w:t xml:space="preserve">plannen en bepalen, mits de juiste ondersteuning. Een betaalbaar huis aangepast aan hun noden, waar </w:t>
      </w:r>
      <w:r w:rsidR="00AB2056">
        <w:rPr>
          <w:rFonts w:cstheme="minorHAnsi"/>
        </w:rPr>
        <w:t xml:space="preserve">ze elk hun eigen stekje hebben </w:t>
      </w:r>
      <w:r w:rsidR="004530B1" w:rsidRPr="004530B1">
        <w:rPr>
          <w:rFonts w:cstheme="minorHAnsi"/>
        </w:rPr>
        <w:t>maar ook veel dingen kunnen samen doen</w:t>
      </w:r>
      <w:r w:rsidR="004A6873">
        <w:rPr>
          <w:rFonts w:cstheme="minorHAnsi"/>
        </w:rPr>
        <w:t>,</w:t>
      </w:r>
      <w:r w:rsidR="004530B1" w:rsidRPr="004530B1">
        <w:rPr>
          <w:rFonts w:cstheme="minorHAnsi"/>
        </w:rPr>
        <w:t xml:space="preserve"> is dan ook één van  hun belangrijkste uitgangspunten. (</w:t>
      </w:r>
      <w:hyperlink r:id="rId4" w:history="1">
        <w:r w:rsidR="004530B1" w:rsidRPr="004530B1">
          <w:rPr>
            <w:rStyle w:val="Hyperlink"/>
            <w:rFonts w:cstheme="minorHAnsi"/>
          </w:rPr>
          <w:t>http://www.gwoon.be/nl/home/</w:t>
        </w:r>
      </w:hyperlink>
      <w:r w:rsidR="004530B1" w:rsidRPr="004530B1">
        <w:rPr>
          <w:rFonts w:cstheme="minorHAnsi"/>
        </w:rPr>
        <w:t>).</w:t>
      </w:r>
    </w:p>
    <w:p w:rsidR="004530B1" w:rsidRDefault="004530B1" w:rsidP="004530B1">
      <w:pPr>
        <w:spacing w:after="0" w:line="276" w:lineRule="auto"/>
        <w:rPr>
          <w:rFonts w:cstheme="minorHAnsi"/>
        </w:rPr>
      </w:pPr>
    </w:p>
    <w:p w:rsidR="00BA3B57" w:rsidRDefault="004530B1" w:rsidP="004530B1">
      <w:pPr>
        <w:spacing w:after="0" w:line="276" w:lineRule="auto"/>
        <w:rPr>
          <w:rFonts w:cstheme="minorHAnsi"/>
        </w:rPr>
      </w:pPr>
      <w:r w:rsidRPr="004530B1">
        <w:rPr>
          <w:rFonts w:cstheme="minorHAnsi"/>
        </w:rPr>
        <w:t>Bestellen kan</w:t>
      </w:r>
      <w:r w:rsidR="004A6873">
        <w:rPr>
          <w:rFonts w:cstheme="minorHAnsi"/>
        </w:rPr>
        <w:t xml:space="preserve"> door het invullen van onderstaande link: </w:t>
      </w:r>
      <w:hyperlink r:id="rId5" w:history="1">
        <w:r w:rsidR="00BA3B57" w:rsidRPr="00533A46">
          <w:rPr>
            <w:rStyle w:val="Hyperlink"/>
            <w:rFonts w:cstheme="minorHAnsi"/>
          </w:rPr>
          <w:t>https://docs.google.com/forms/d/e/1FAIpQLSevBKx_3U0HQsSw9odJHjU2wnU0DGc03nhKEGIdL2QhTUDsUg/viewform?usp=sf_link</w:t>
        </w:r>
      </w:hyperlink>
    </w:p>
    <w:p w:rsidR="00BA3B57" w:rsidRDefault="00BA3B57" w:rsidP="00BA3B57">
      <w:pPr>
        <w:spacing w:after="0" w:line="276" w:lineRule="auto"/>
        <w:rPr>
          <w:rFonts w:cstheme="minorHAnsi"/>
        </w:rPr>
      </w:pPr>
    </w:p>
    <w:p w:rsidR="00BA3B57" w:rsidRPr="004530B1" w:rsidRDefault="00BA3B57" w:rsidP="00BA3B57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Betalen kan via het rekeningnummer: </w:t>
      </w:r>
      <w:r>
        <w:t>BE97 7332 3012 4749</w:t>
      </w:r>
      <w:r>
        <w:t xml:space="preserve"> </w:t>
      </w:r>
      <w:r w:rsidRPr="004530B1">
        <w:rPr>
          <w:rFonts w:cstheme="minorHAnsi"/>
        </w:rPr>
        <w:t xml:space="preserve">Een vrije gift voor </w:t>
      </w:r>
      <w:r>
        <w:rPr>
          <w:rFonts w:cstheme="minorHAnsi"/>
        </w:rPr>
        <w:t xml:space="preserve">het goede doel is daarnaast </w:t>
      </w:r>
      <w:r w:rsidRPr="004530B1">
        <w:rPr>
          <w:rFonts w:cstheme="minorHAnsi"/>
        </w:rPr>
        <w:t xml:space="preserve">altijd welkom. </w:t>
      </w:r>
    </w:p>
    <w:p w:rsidR="004530B1" w:rsidRDefault="004530B1" w:rsidP="004530B1">
      <w:pPr>
        <w:spacing w:after="0" w:line="276" w:lineRule="auto"/>
        <w:rPr>
          <w:rFonts w:cstheme="minorHAnsi"/>
          <w:color w:val="1D2129"/>
          <w:shd w:val="clear" w:color="auto" w:fill="FFFFFF"/>
        </w:rPr>
      </w:pPr>
    </w:p>
    <w:p w:rsidR="004530B1" w:rsidRPr="004530B1" w:rsidRDefault="004530B1" w:rsidP="004530B1">
      <w:pPr>
        <w:spacing w:after="0" w:line="276" w:lineRule="auto"/>
        <w:rPr>
          <w:rFonts w:cstheme="minorHAnsi"/>
          <w:color w:val="1D2129"/>
          <w:shd w:val="clear" w:color="auto" w:fill="FFFFFF"/>
        </w:rPr>
      </w:pPr>
      <w:r w:rsidRPr="004530B1">
        <w:rPr>
          <w:rFonts w:cstheme="minorHAnsi"/>
          <w:color w:val="1D2129"/>
          <w:shd w:val="clear" w:color="auto" w:fill="FFFFFF"/>
        </w:rPr>
        <w:t>Wij hopen alvast op een warm enthousiasme!</w:t>
      </w:r>
    </w:p>
    <w:p w:rsidR="004530B1" w:rsidRDefault="004530B1" w:rsidP="004530B1">
      <w:pPr>
        <w:spacing w:after="0" w:line="276" w:lineRule="auto"/>
        <w:rPr>
          <w:rFonts w:cstheme="minorHAnsi"/>
          <w:color w:val="1D2129"/>
          <w:shd w:val="clear" w:color="auto" w:fill="FFFFFF"/>
        </w:rPr>
      </w:pPr>
    </w:p>
    <w:p w:rsidR="004530B1" w:rsidRPr="004530B1" w:rsidRDefault="004530B1" w:rsidP="004530B1">
      <w:pPr>
        <w:spacing w:after="0" w:line="276" w:lineRule="auto"/>
        <w:rPr>
          <w:rFonts w:cstheme="minorHAnsi"/>
          <w:color w:val="1D2129"/>
          <w:shd w:val="clear" w:color="auto" w:fill="FFFFFF"/>
        </w:rPr>
      </w:pPr>
      <w:r w:rsidRPr="004530B1">
        <w:rPr>
          <w:rFonts w:cstheme="minorHAnsi"/>
          <w:color w:val="1D2129"/>
          <w:shd w:val="clear" w:color="auto" w:fill="FFFFFF"/>
        </w:rPr>
        <w:t>Alvast bedankt!</w:t>
      </w:r>
    </w:p>
    <w:p w:rsidR="004530B1" w:rsidRPr="004530B1" w:rsidRDefault="004530B1" w:rsidP="004530B1">
      <w:pPr>
        <w:spacing w:after="0" w:line="276" w:lineRule="auto"/>
        <w:rPr>
          <w:rFonts w:cstheme="minorHAnsi"/>
          <w:color w:val="1D2129"/>
          <w:shd w:val="clear" w:color="auto" w:fill="FFFFFF"/>
        </w:rPr>
      </w:pPr>
      <w:r w:rsidRPr="004530B1">
        <w:rPr>
          <w:rFonts w:cstheme="minorHAnsi"/>
          <w:color w:val="1D2129"/>
          <w:shd w:val="clear" w:color="auto" w:fill="FFFFFF"/>
        </w:rPr>
        <w:t xml:space="preserve">De leiding van </w:t>
      </w:r>
      <w:proofErr w:type="spellStart"/>
      <w:r w:rsidRPr="004530B1">
        <w:rPr>
          <w:rFonts w:cstheme="minorHAnsi"/>
          <w:color w:val="1D2129"/>
          <w:shd w:val="clear" w:color="auto" w:fill="FFFFFF"/>
        </w:rPr>
        <w:t>chiro</w:t>
      </w:r>
      <w:proofErr w:type="spellEnd"/>
      <w:r w:rsidRPr="004530B1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Pr="004530B1">
        <w:rPr>
          <w:rFonts w:cstheme="minorHAnsi"/>
          <w:color w:val="1D2129"/>
          <w:shd w:val="clear" w:color="auto" w:fill="FFFFFF"/>
        </w:rPr>
        <w:t>Jegra</w:t>
      </w:r>
      <w:proofErr w:type="spellEnd"/>
    </w:p>
    <w:p w:rsidR="004530B1" w:rsidRDefault="004530B1" w:rsidP="004530B1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5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D5"/>
    <w:rsid w:val="00001011"/>
    <w:rsid w:val="000020F1"/>
    <w:rsid w:val="0001799D"/>
    <w:rsid w:val="00035F8A"/>
    <w:rsid w:val="00044F9A"/>
    <w:rsid w:val="0005343E"/>
    <w:rsid w:val="00062A85"/>
    <w:rsid w:val="0006356F"/>
    <w:rsid w:val="0006741B"/>
    <w:rsid w:val="0007673E"/>
    <w:rsid w:val="000769CF"/>
    <w:rsid w:val="000855FC"/>
    <w:rsid w:val="000A03F7"/>
    <w:rsid w:val="000A39DC"/>
    <w:rsid w:val="000B2CD3"/>
    <w:rsid w:val="000B51E5"/>
    <w:rsid w:val="000B6DA5"/>
    <w:rsid w:val="000B6F7E"/>
    <w:rsid w:val="000C0EB8"/>
    <w:rsid w:val="000E3B8F"/>
    <w:rsid w:val="000F65EA"/>
    <w:rsid w:val="001122CC"/>
    <w:rsid w:val="00116487"/>
    <w:rsid w:val="00117E73"/>
    <w:rsid w:val="00132803"/>
    <w:rsid w:val="00151032"/>
    <w:rsid w:val="001529FE"/>
    <w:rsid w:val="0017695D"/>
    <w:rsid w:val="001812E7"/>
    <w:rsid w:val="001A3FA8"/>
    <w:rsid w:val="001C1504"/>
    <w:rsid w:val="001D5214"/>
    <w:rsid w:val="001E4C76"/>
    <w:rsid w:val="001F09AA"/>
    <w:rsid w:val="001F3316"/>
    <w:rsid w:val="001F3CD6"/>
    <w:rsid w:val="001F4C51"/>
    <w:rsid w:val="00233DFB"/>
    <w:rsid w:val="00247FE4"/>
    <w:rsid w:val="00250AC3"/>
    <w:rsid w:val="00261BEF"/>
    <w:rsid w:val="00267432"/>
    <w:rsid w:val="00272258"/>
    <w:rsid w:val="002730D6"/>
    <w:rsid w:val="00281EFE"/>
    <w:rsid w:val="002D261C"/>
    <w:rsid w:val="002E63B3"/>
    <w:rsid w:val="002E7857"/>
    <w:rsid w:val="002F2C06"/>
    <w:rsid w:val="003004C7"/>
    <w:rsid w:val="00303FD7"/>
    <w:rsid w:val="00305D71"/>
    <w:rsid w:val="00335D2C"/>
    <w:rsid w:val="00365344"/>
    <w:rsid w:val="00383E1F"/>
    <w:rsid w:val="003874AE"/>
    <w:rsid w:val="003B06C4"/>
    <w:rsid w:val="003B77F9"/>
    <w:rsid w:val="003E4811"/>
    <w:rsid w:val="003E715A"/>
    <w:rsid w:val="004155CB"/>
    <w:rsid w:val="004365D0"/>
    <w:rsid w:val="004377D5"/>
    <w:rsid w:val="004530B1"/>
    <w:rsid w:val="00476D04"/>
    <w:rsid w:val="00480EE7"/>
    <w:rsid w:val="00495AA5"/>
    <w:rsid w:val="004A2E5F"/>
    <w:rsid w:val="004A6873"/>
    <w:rsid w:val="004C0E8B"/>
    <w:rsid w:val="004D38A0"/>
    <w:rsid w:val="004D4C1F"/>
    <w:rsid w:val="004E11BF"/>
    <w:rsid w:val="004E3BC3"/>
    <w:rsid w:val="00516B0E"/>
    <w:rsid w:val="005320CD"/>
    <w:rsid w:val="0053756B"/>
    <w:rsid w:val="005427B2"/>
    <w:rsid w:val="0054623A"/>
    <w:rsid w:val="00576BC8"/>
    <w:rsid w:val="005848C0"/>
    <w:rsid w:val="00587CFC"/>
    <w:rsid w:val="005A6FEA"/>
    <w:rsid w:val="005A7B31"/>
    <w:rsid w:val="005D40A2"/>
    <w:rsid w:val="005D7781"/>
    <w:rsid w:val="00602CA8"/>
    <w:rsid w:val="00604412"/>
    <w:rsid w:val="00616BD3"/>
    <w:rsid w:val="00632280"/>
    <w:rsid w:val="0064080E"/>
    <w:rsid w:val="006441FD"/>
    <w:rsid w:val="00676F6A"/>
    <w:rsid w:val="00697DC1"/>
    <w:rsid w:val="006B398B"/>
    <w:rsid w:val="006C3B79"/>
    <w:rsid w:val="006D5FB1"/>
    <w:rsid w:val="006E3EAA"/>
    <w:rsid w:val="006E5B8E"/>
    <w:rsid w:val="006E6B80"/>
    <w:rsid w:val="007017C2"/>
    <w:rsid w:val="0070277B"/>
    <w:rsid w:val="00706470"/>
    <w:rsid w:val="0072213E"/>
    <w:rsid w:val="00737054"/>
    <w:rsid w:val="0075569C"/>
    <w:rsid w:val="00761F35"/>
    <w:rsid w:val="007723A8"/>
    <w:rsid w:val="007A2070"/>
    <w:rsid w:val="007B4A06"/>
    <w:rsid w:val="007B7855"/>
    <w:rsid w:val="007C563B"/>
    <w:rsid w:val="007D2EC0"/>
    <w:rsid w:val="00815C74"/>
    <w:rsid w:val="008228D9"/>
    <w:rsid w:val="00824158"/>
    <w:rsid w:val="00837575"/>
    <w:rsid w:val="00843C05"/>
    <w:rsid w:val="00865303"/>
    <w:rsid w:val="008B67A8"/>
    <w:rsid w:val="009166B4"/>
    <w:rsid w:val="00917DCF"/>
    <w:rsid w:val="00931DB4"/>
    <w:rsid w:val="00955348"/>
    <w:rsid w:val="0096482F"/>
    <w:rsid w:val="00991906"/>
    <w:rsid w:val="009A18A0"/>
    <w:rsid w:val="009B525D"/>
    <w:rsid w:val="009C271D"/>
    <w:rsid w:val="009E4354"/>
    <w:rsid w:val="009E505F"/>
    <w:rsid w:val="009E7B7E"/>
    <w:rsid w:val="00A056D2"/>
    <w:rsid w:val="00A47A1E"/>
    <w:rsid w:val="00A50F39"/>
    <w:rsid w:val="00A5440C"/>
    <w:rsid w:val="00A5624B"/>
    <w:rsid w:val="00A6459E"/>
    <w:rsid w:val="00A75597"/>
    <w:rsid w:val="00A83265"/>
    <w:rsid w:val="00A97208"/>
    <w:rsid w:val="00AB2056"/>
    <w:rsid w:val="00AB241B"/>
    <w:rsid w:val="00AB386F"/>
    <w:rsid w:val="00AC5732"/>
    <w:rsid w:val="00AE5DDB"/>
    <w:rsid w:val="00B032FF"/>
    <w:rsid w:val="00B07A61"/>
    <w:rsid w:val="00B104C2"/>
    <w:rsid w:val="00B14066"/>
    <w:rsid w:val="00B33934"/>
    <w:rsid w:val="00B4075C"/>
    <w:rsid w:val="00B41985"/>
    <w:rsid w:val="00B846B5"/>
    <w:rsid w:val="00BA2448"/>
    <w:rsid w:val="00BA3B57"/>
    <w:rsid w:val="00BC4F20"/>
    <w:rsid w:val="00BE2EC1"/>
    <w:rsid w:val="00BF6D29"/>
    <w:rsid w:val="00C02A66"/>
    <w:rsid w:val="00C045E7"/>
    <w:rsid w:val="00C069EB"/>
    <w:rsid w:val="00C123B8"/>
    <w:rsid w:val="00C17B1F"/>
    <w:rsid w:val="00C21CDF"/>
    <w:rsid w:val="00C31E77"/>
    <w:rsid w:val="00C642A3"/>
    <w:rsid w:val="00C6667B"/>
    <w:rsid w:val="00C71B1D"/>
    <w:rsid w:val="00C82DB0"/>
    <w:rsid w:val="00C91708"/>
    <w:rsid w:val="00C97004"/>
    <w:rsid w:val="00CA10D4"/>
    <w:rsid w:val="00CA2A72"/>
    <w:rsid w:val="00CB2A4B"/>
    <w:rsid w:val="00CB772B"/>
    <w:rsid w:val="00CC06B7"/>
    <w:rsid w:val="00CC62BB"/>
    <w:rsid w:val="00CE713E"/>
    <w:rsid w:val="00D23B4F"/>
    <w:rsid w:val="00D23C40"/>
    <w:rsid w:val="00D248CA"/>
    <w:rsid w:val="00D274F3"/>
    <w:rsid w:val="00D34BFD"/>
    <w:rsid w:val="00D438D5"/>
    <w:rsid w:val="00D72FD2"/>
    <w:rsid w:val="00D825BC"/>
    <w:rsid w:val="00D94893"/>
    <w:rsid w:val="00D96A3E"/>
    <w:rsid w:val="00DC4A27"/>
    <w:rsid w:val="00DD274C"/>
    <w:rsid w:val="00DF6204"/>
    <w:rsid w:val="00E04F12"/>
    <w:rsid w:val="00E32B6E"/>
    <w:rsid w:val="00E635D3"/>
    <w:rsid w:val="00E761B3"/>
    <w:rsid w:val="00E97930"/>
    <w:rsid w:val="00EC52AA"/>
    <w:rsid w:val="00EE28FC"/>
    <w:rsid w:val="00F12388"/>
    <w:rsid w:val="00F16F8D"/>
    <w:rsid w:val="00F6776C"/>
    <w:rsid w:val="00F90C2F"/>
    <w:rsid w:val="00F94354"/>
    <w:rsid w:val="00FA0464"/>
    <w:rsid w:val="00FB52F3"/>
    <w:rsid w:val="00FC258D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E540"/>
  <w15:chartTrackingRefBased/>
  <w15:docId w15:val="{183A315B-FDC1-456E-88C1-1A0DBAD9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38D5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8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1BE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3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vBKx_3U0HQsSw9odJHjU2wnU0DGc03nhKEGIdL2QhTUDsUg/viewform?usp=sf_link" TargetMode="External"/><Relationship Id="rId4" Type="http://schemas.openxmlformats.org/officeDocument/2006/relationships/hyperlink" Target="http://www.gwoon.be/nl/hom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DM</dc:creator>
  <cp:keywords/>
  <dc:description/>
  <cp:lastModifiedBy>Kim Van hoof</cp:lastModifiedBy>
  <cp:revision>4</cp:revision>
  <dcterms:created xsi:type="dcterms:W3CDTF">2017-10-13T16:48:00Z</dcterms:created>
  <dcterms:modified xsi:type="dcterms:W3CDTF">2017-11-03T14:04:00Z</dcterms:modified>
</cp:coreProperties>
</file>